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533978">
        <w:rPr>
          <w:b/>
          <w:sz w:val="44"/>
          <w:szCs w:val="44"/>
        </w:rPr>
        <w:t>12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2F5881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2F5881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="00533978">
        <w:rPr>
          <w:b/>
          <w:sz w:val="40"/>
          <w:szCs w:val="40"/>
        </w:rPr>
        <w:t>.12</w:t>
      </w:r>
      <w:r w:rsidR="009E7E2C">
        <w:rPr>
          <w:b/>
          <w:sz w:val="40"/>
          <w:szCs w:val="40"/>
        </w:rPr>
        <w:t>.2021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2F5881" w:rsidTr="004A38C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2F5881" w:rsidTr="004A38C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 xml:space="preserve">о численности муниципальных служащих администрации Евстратовского сельского поселения с указанием фактических затрат на их </w:t>
            </w:r>
            <w:r w:rsidR="00902730">
              <w:rPr>
                <w:b/>
                <w:color w:val="000000"/>
                <w:sz w:val="28"/>
                <w:szCs w:val="28"/>
              </w:rPr>
              <w:t>содержание за 4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квартал 2021 года</w:t>
            </w: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Default="00902730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122D3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  <w:r w:rsidR="00122D3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289</w:t>
            </w:r>
            <w:r w:rsidR="00122D35">
              <w:rPr>
                <w:rFonts w:ascii="Arial CYR" w:hAnsi="Arial CYR" w:cs="Arial CYR"/>
                <w:color w:val="000000"/>
                <w:sz w:val="20"/>
                <w:szCs w:val="20"/>
              </w:rPr>
              <w:t>,68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F5881" w:rsidRDefault="002F5881" w:rsidP="002F5881">
      <w:pPr>
        <w:jc w:val="both"/>
        <w:rPr>
          <w:b/>
          <w:sz w:val="28"/>
          <w:szCs w:val="32"/>
        </w:rPr>
      </w:pPr>
    </w:p>
    <w:p w:rsidR="002F5881" w:rsidRDefault="002F5881" w:rsidP="002F5881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Ответственный за выпуск: глава Евстратовского сельского поселения Россошанского муниципального района Воронежской области Лобова Галина Дмитриевна.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2F5881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30</w:t>
      </w:r>
      <w:r w:rsidR="00533978">
        <w:rPr>
          <w:b/>
          <w:sz w:val="28"/>
          <w:szCs w:val="32"/>
        </w:rPr>
        <w:t xml:space="preserve">  декабря</w:t>
      </w:r>
      <w:r w:rsidR="004F73CE">
        <w:rPr>
          <w:b/>
          <w:sz w:val="28"/>
          <w:szCs w:val="32"/>
        </w:rPr>
        <w:t xml:space="preserve"> </w:t>
      </w:r>
      <w:r w:rsidR="00B17747">
        <w:rPr>
          <w:b/>
          <w:sz w:val="28"/>
          <w:szCs w:val="32"/>
        </w:rPr>
        <w:t xml:space="preserve"> 2021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2734B"/>
    <w:rsid w:val="00057932"/>
    <w:rsid w:val="00070B35"/>
    <w:rsid w:val="000C7001"/>
    <w:rsid w:val="000D4D94"/>
    <w:rsid w:val="0010108D"/>
    <w:rsid w:val="00104E9E"/>
    <w:rsid w:val="0011116C"/>
    <w:rsid w:val="00112B10"/>
    <w:rsid w:val="00122D35"/>
    <w:rsid w:val="001908B7"/>
    <w:rsid w:val="001E73C5"/>
    <w:rsid w:val="00243456"/>
    <w:rsid w:val="00252B63"/>
    <w:rsid w:val="00260E82"/>
    <w:rsid w:val="002A5FFE"/>
    <w:rsid w:val="002E59DF"/>
    <w:rsid w:val="002F5881"/>
    <w:rsid w:val="002F6DBF"/>
    <w:rsid w:val="00304BB1"/>
    <w:rsid w:val="00326C1E"/>
    <w:rsid w:val="003360BC"/>
    <w:rsid w:val="00353E15"/>
    <w:rsid w:val="00361725"/>
    <w:rsid w:val="003C55F2"/>
    <w:rsid w:val="00422D1C"/>
    <w:rsid w:val="0046082F"/>
    <w:rsid w:val="0048754B"/>
    <w:rsid w:val="004D77B6"/>
    <w:rsid w:val="004F06C8"/>
    <w:rsid w:val="004F73CE"/>
    <w:rsid w:val="00511D0E"/>
    <w:rsid w:val="00533978"/>
    <w:rsid w:val="005451DA"/>
    <w:rsid w:val="00552A69"/>
    <w:rsid w:val="005D0209"/>
    <w:rsid w:val="005E1853"/>
    <w:rsid w:val="00607602"/>
    <w:rsid w:val="00631F78"/>
    <w:rsid w:val="0067454C"/>
    <w:rsid w:val="0067532B"/>
    <w:rsid w:val="00685782"/>
    <w:rsid w:val="00750ABF"/>
    <w:rsid w:val="007C38FC"/>
    <w:rsid w:val="00804230"/>
    <w:rsid w:val="00895EBA"/>
    <w:rsid w:val="00902730"/>
    <w:rsid w:val="00932FCF"/>
    <w:rsid w:val="009374C8"/>
    <w:rsid w:val="0094475E"/>
    <w:rsid w:val="009C4A8F"/>
    <w:rsid w:val="009D45A1"/>
    <w:rsid w:val="009E7E2C"/>
    <w:rsid w:val="00A34E15"/>
    <w:rsid w:val="00A607D9"/>
    <w:rsid w:val="00B17747"/>
    <w:rsid w:val="00B56603"/>
    <w:rsid w:val="00B57662"/>
    <w:rsid w:val="00B62598"/>
    <w:rsid w:val="00BD6F89"/>
    <w:rsid w:val="00C027A6"/>
    <w:rsid w:val="00C56D40"/>
    <w:rsid w:val="00C73F6C"/>
    <w:rsid w:val="00CE4E69"/>
    <w:rsid w:val="00D10933"/>
    <w:rsid w:val="00D977C9"/>
    <w:rsid w:val="00DB61E2"/>
    <w:rsid w:val="00DD5D63"/>
    <w:rsid w:val="00DF3AE5"/>
    <w:rsid w:val="00E00EC6"/>
    <w:rsid w:val="00E13418"/>
    <w:rsid w:val="00E51A95"/>
    <w:rsid w:val="00E666EC"/>
    <w:rsid w:val="00E772FD"/>
    <w:rsid w:val="00E7752F"/>
    <w:rsid w:val="00EA30A5"/>
    <w:rsid w:val="00EC2B83"/>
    <w:rsid w:val="00EC49CC"/>
    <w:rsid w:val="00F31FA7"/>
    <w:rsid w:val="00F32BC5"/>
    <w:rsid w:val="00F912DF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49</cp:revision>
  <cp:lastPrinted>2022-01-11T08:14:00Z</cp:lastPrinted>
  <dcterms:created xsi:type="dcterms:W3CDTF">2018-01-18T09:55:00Z</dcterms:created>
  <dcterms:modified xsi:type="dcterms:W3CDTF">2022-01-11T08:14:00Z</dcterms:modified>
</cp:coreProperties>
</file>